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F1FCE" w14:textId="77777777" w:rsidR="00F37651" w:rsidRPr="00CE0C8B" w:rsidRDefault="005E3262" w:rsidP="005673B8">
      <w:pPr>
        <w:pStyle w:val="Title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Enter title:"/>
          <w:tag w:val="Enter title:"/>
          <w:id w:val="959995957"/>
          <w:placeholder>
            <w:docPart w:val="BD1F79D4FB35492A8C83A00420EB680C"/>
          </w:placeholder>
          <w:temporary/>
          <w:showingPlcHdr/>
          <w15:appearance w15:val="hidden"/>
        </w:sdtPr>
        <w:sdtEndPr/>
        <w:sdtContent>
          <w:r w:rsidR="00DE1694" w:rsidRPr="00CE0C8B">
            <w:rPr>
              <w:rFonts w:ascii="Arial" w:hAnsi="Arial" w:cs="Arial"/>
              <w:sz w:val="24"/>
              <w:szCs w:val="24"/>
            </w:rPr>
            <w:t>interoffice memorandum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information table"/>
      </w:tblPr>
      <w:tblGrid>
        <w:gridCol w:w="1357"/>
        <w:gridCol w:w="7283"/>
      </w:tblGrid>
      <w:tr w:rsidR="005673B8" w:rsidRPr="00CE0C8B" w14:paraId="31439C3A" w14:textId="77777777" w:rsidTr="00431C47">
        <w:trPr>
          <w:cantSplit/>
        </w:trPr>
        <w:tc>
          <w:tcPr>
            <w:tcW w:w="1357" w:type="dxa"/>
          </w:tcPr>
          <w:p w14:paraId="55F3C68D" w14:textId="77777777" w:rsidR="005673B8" w:rsidRPr="00CE0C8B" w:rsidRDefault="005E3262" w:rsidP="005673B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To:"/>
                <w:tag w:val="To:"/>
                <w:id w:val="1046877984"/>
                <w:placeholder>
                  <w:docPart w:val="D935B1CB058648EA9BED5923D8DAAF14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CE0C8B">
                  <w:rPr>
                    <w:rFonts w:ascii="Arial" w:hAnsi="Arial" w:cs="Arial"/>
                    <w:sz w:val="24"/>
                    <w:szCs w:val="24"/>
                  </w:rPr>
                  <w:t>to</w:t>
                </w:r>
              </w:sdtContent>
            </w:sdt>
            <w:r w:rsidR="005673B8" w:rsidRPr="00CE0C8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83" w:type="dxa"/>
          </w:tcPr>
          <w:p w14:paraId="0414E937" w14:textId="5556D881" w:rsidR="005673B8" w:rsidRPr="00CE0C8B" w:rsidRDefault="00CE0C8B" w:rsidP="007A1081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CE0C8B">
              <w:rPr>
                <w:rFonts w:ascii="Arial" w:hAnsi="Arial" w:cs="Arial"/>
                <w:sz w:val="24"/>
                <w:szCs w:val="24"/>
              </w:rPr>
              <w:t>ALL HRA STAFF</w:t>
            </w:r>
          </w:p>
        </w:tc>
      </w:tr>
      <w:tr w:rsidR="005673B8" w:rsidRPr="00CE0C8B" w14:paraId="166DB380" w14:textId="77777777" w:rsidTr="00431C47">
        <w:trPr>
          <w:cantSplit/>
        </w:trPr>
        <w:tc>
          <w:tcPr>
            <w:tcW w:w="1357" w:type="dxa"/>
          </w:tcPr>
          <w:p w14:paraId="09CD2E39" w14:textId="77777777" w:rsidR="005673B8" w:rsidRPr="00CE0C8B" w:rsidRDefault="005E3262" w:rsidP="005673B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From:"/>
                <w:tag w:val="From:"/>
                <w:id w:val="-628706206"/>
                <w:placeholder>
                  <w:docPart w:val="1F4351AB99EA4E44A0D158982377A251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CE0C8B">
                  <w:rPr>
                    <w:rFonts w:ascii="Arial" w:hAnsi="Arial" w:cs="Arial"/>
                    <w:sz w:val="24"/>
                    <w:szCs w:val="24"/>
                  </w:rPr>
                  <w:t>from</w:t>
                </w:r>
              </w:sdtContent>
            </w:sdt>
            <w:r w:rsidR="005673B8" w:rsidRPr="00CE0C8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83" w:type="dxa"/>
          </w:tcPr>
          <w:p w14:paraId="1F72E952" w14:textId="35055061" w:rsidR="005673B8" w:rsidRPr="00CE0C8B" w:rsidRDefault="00CE0C8B" w:rsidP="007A1081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CE0C8B">
              <w:rPr>
                <w:rFonts w:ascii="Arial" w:hAnsi="Arial" w:cs="Arial"/>
                <w:sz w:val="24"/>
                <w:szCs w:val="24"/>
              </w:rPr>
              <w:t>DARA A. LEE</w:t>
            </w:r>
          </w:p>
        </w:tc>
      </w:tr>
      <w:tr w:rsidR="005673B8" w:rsidRPr="00CE0C8B" w14:paraId="51B29590" w14:textId="77777777" w:rsidTr="00431C47">
        <w:trPr>
          <w:cantSplit/>
        </w:trPr>
        <w:tc>
          <w:tcPr>
            <w:tcW w:w="1357" w:type="dxa"/>
          </w:tcPr>
          <w:p w14:paraId="098BFEA2" w14:textId="77777777" w:rsidR="005673B8" w:rsidRPr="00CE0C8B" w:rsidRDefault="005E3262" w:rsidP="005673B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Subject:"/>
                <w:tag w:val="Subject:"/>
                <w:id w:val="-136491269"/>
                <w:placeholder>
                  <w:docPart w:val="BC865F7E0064469982D917631BDB510E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CE0C8B">
                  <w:rPr>
                    <w:rFonts w:ascii="Arial" w:hAnsi="Arial" w:cs="Arial"/>
                    <w:sz w:val="24"/>
                    <w:szCs w:val="24"/>
                  </w:rPr>
                  <w:t>subject</w:t>
                </w:r>
              </w:sdtContent>
            </w:sdt>
            <w:r w:rsidR="005673B8" w:rsidRPr="00CE0C8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83" w:type="dxa"/>
          </w:tcPr>
          <w:p w14:paraId="5AB44B1E" w14:textId="7E942CC9" w:rsidR="005673B8" w:rsidRPr="00CE0C8B" w:rsidRDefault="00CE0C8B" w:rsidP="007A1081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CE0C8B">
              <w:rPr>
                <w:rFonts w:ascii="Arial" w:hAnsi="Arial" w:cs="Arial"/>
                <w:sz w:val="24"/>
                <w:szCs w:val="24"/>
              </w:rPr>
              <w:t>hrA RESPONSE TO COVID-19</w:t>
            </w:r>
          </w:p>
        </w:tc>
      </w:tr>
      <w:tr w:rsidR="005673B8" w:rsidRPr="00CE0C8B" w14:paraId="0257C46A" w14:textId="77777777" w:rsidTr="00431C47">
        <w:trPr>
          <w:cantSplit/>
        </w:trPr>
        <w:tc>
          <w:tcPr>
            <w:tcW w:w="1357" w:type="dxa"/>
          </w:tcPr>
          <w:p w14:paraId="4B20A315" w14:textId="77777777" w:rsidR="005673B8" w:rsidRPr="00CE0C8B" w:rsidRDefault="005E3262" w:rsidP="005673B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Date:"/>
                <w:tag w:val="Date:"/>
                <w:id w:val="-213813602"/>
                <w:placeholder>
                  <w:docPart w:val="434612A849684A15B9397AB39F5A019D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CE0C8B">
                  <w:rPr>
                    <w:rFonts w:ascii="Arial" w:hAnsi="Arial" w:cs="Arial"/>
                    <w:sz w:val="24"/>
                    <w:szCs w:val="24"/>
                  </w:rPr>
                  <w:t>date</w:t>
                </w:r>
              </w:sdtContent>
            </w:sdt>
            <w:r w:rsidR="005673B8" w:rsidRPr="00CE0C8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83" w:type="dxa"/>
          </w:tcPr>
          <w:p w14:paraId="3E1D3A71" w14:textId="4A40DA67" w:rsidR="005673B8" w:rsidRPr="00CE0C8B" w:rsidRDefault="00CE0C8B" w:rsidP="007A1081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CE0C8B">
              <w:rPr>
                <w:rFonts w:ascii="Arial" w:hAnsi="Arial" w:cs="Arial"/>
                <w:sz w:val="24"/>
                <w:szCs w:val="24"/>
              </w:rPr>
              <w:t>March 16, 2020</w:t>
            </w:r>
          </w:p>
        </w:tc>
      </w:tr>
      <w:tr w:rsidR="005673B8" w:rsidRPr="00CE0C8B" w14:paraId="4164BC3A" w14:textId="77777777" w:rsidTr="007A1081">
        <w:trPr>
          <w:cantSplit/>
        </w:trPr>
        <w:tc>
          <w:tcPr>
            <w:tcW w:w="1357" w:type="dxa"/>
            <w:tcBorders>
              <w:bottom w:val="single" w:sz="4" w:space="0" w:color="auto"/>
            </w:tcBorders>
            <w:tcMar>
              <w:bottom w:w="259" w:type="dxa"/>
            </w:tcMar>
          </w:tcPr>
          <w:p w14:paraId="7C16D54B" w14:textId="77777777" w:rsidR="005673B8" w:rsidRPr="00CE0C8B" w:rsidRDefault="005E3262" w:rsidP="005673B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CC:"/>
                <w:tag w:val="CC:"/>
                <w:id w:val="-715741132"/>
                <w:placeholder>
                  <w:docPart w:val="91DF3109C65B4C9EAE9C2C8729653454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CE0C8B">
                  <w:rPr>
                    <w:rFonts w:ascii="Arial" w:hAnsi="Arial" w:cs="Arial"/>
                    <w:sz w:val="24"/>
                    <w:szCs w:val="24"/>
                  </w:rPr>
                  <w:t>CC</w:t>
                </w:r>
              </w:sdtContent>
            </w:sdt>
            <w:r w:rsidR="005673B8" w:rsidRPr="00CE0C8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83" w:type="dxa"/>
            <w:tcBorders>
              <w:bottom w:val="single" w:sz="4" w:space="0" w:color="auto"/>
            </w:tcBorders>
            <w:tcMar>
              <w:bottom w:w="259" w:type="dxa"/>
            </w:tcMar>
          </w:tcPr>
          <w:p w14:paraId="1301A6B2" w14:textId="30502789" w:rsidR="005673B8" w:rsidRPr="00CE0C8B" w:rsidRDefault="00CE0C8B" w:rsidP="007A1081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CE0C8B">
              <w:rPr>
                <w:rFonts w:ascii="Arial" w:hAnsi="Arial" w:cs="Arial"/>
                <w:sz w:val="24"/>
                <w:szCs w:val="24"/>
              </w:rPr>
              <w:t>BOARD</w:t>
            </w:r>
          </w:p>
        </w:tc>
      </w:tr>
    </w:tbl>
    <w:p w14:paraId="5095D470" w14:textId="120090E7" w:rsidR="00C8765D" w:rsidRDefault="00CE0C8B" w:rsidP="007A1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are aware, a national and state emergency have been declared. Health officials are advising citizens to be overly cautious.  Social distancing (at least 6 feet apart) and limited crowd sizes have been recommended across the nation.  As such, the following are in effect until May 15, 2020 or other instructions are received:</w:t>
      </w:r>
    </w:p>
    <w:p w14:paraId="42D8D17E" w14:textId="7EC5B457" w:rsidR="00CE0C8B" w:rsidRPr="00E8132C" w:rsidRDefault="00CE0C8B" w:rsidP="007A108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8132C">
        <w:rPr>
          <w:rFonts w:ascii="Arial" w:hAnsi="Arial" w:cs="Arial"/>
          <w:b/>
          <w:bCs/>
          <w:sz w:val="24"/>
          <w:szCs w:val="24"/>
          <w:u w:val="single"/>
        </w:rPr>
        <w:t>General</w:t>
      </w:r>
    </w:p>
    <w:p w14:paraId="08BF7DC0" w14:textId="376A96C3" w:rsidR="00CE0C8B" w:rsidRDefault="00CE0C8B" w:rsidP="00CE0C8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out-of-county travel;</w:t>
      </w:r>
    </w:p>
    <w:p w14:paraId="601D8585" w14:textId="55018597" w:rsidR="00CE0C8B" w:rsidRDefault="00CE0C8B" w:rsidP="00CE0C8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person may come to work ill;</w:t>
      </w:r>
    </w:p>
    <w:p w14:paraId="366ED716" w14:textId="69E4AE82" w:rsidR="00902A5B" w:rsidRDefault="00902A5B" w:rsidP="00CE0C8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transporting clients;</w:t>
      </w:r>
    </w:p>
    <w:p w14:paraId="18053AF9" w14:textId="68822EFF" w:rsidR="00CE0C8B" w:rsidRDefault="00CE0C8B" w:rsidP="00CE0C8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in-person attendance at community meetings;</w:t>
      </w:r>
    </w:p>
    <w:p w14:paraId="6551E665" w14:textId="00690290" w:rsidR="00CE0C8B" w:rsidRDefault="00CE0C8B" w:rsidP="00CE0C8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good hygiene and hand-washing skill</w:t>
      </w:r>
      <w:r w:rsidR="00E8132C">
        <w:rPr>
          <w:rFonts w:ascii="Arial" w:hAnsi="Arial" w:cs="Arial"/>
          <w:sz w:val="24"/>
          <w:szCs w:val="24"/>
        </w:rPr>
        <w:t>s;</w:t>
      </w:r>
    </w:p>
    <w:p w14:paraId="5793FDBE" w14:textId="311C47C8" w:rsidR="00E8132C" w:rsidRDefault="00E8132C" w:rsidP="00CE0C8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suspending Daily Bread.</w:t>
      </w:r>
    </w:p>
    <w:p w14:paraId="7470085D" w14:textId="4752EF42" w:rsidR="00CE0C8B" w:rsidRPr="00E8132C" w:rsidRDefault="00CE0C8B" w:rsidP="00CE0C8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8132C">
        <w:rPr>
          <w:rFonts w:ascii="Arial" w:hAnsi="Arial" w:cs="Arial"/>
          <w:b/>
          <w:bCs/>
          <w:sz w:val="24"/>
          <w:szCs w:val="24"/>
          <w:u w:val="single"/>
        </w:rPr>
        <w:t>In Office</w:t>
      </w:r>
    </w:p>
    <w:p w14:paraId="2505A3CB" w14:textId="4B7E6456" w:rsidR="00CE0C8B" w:rsidRDefault="00CE0C8B" w:rsidP="00CE0C8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more than two clients (client groups) in reception area at any one time. Ask people to wait in their vehicles if possible.  If they walked/took the bus, place in an appropriate social distancing location.</w:t>
      </w:r>
    </w:p>
    <w:p w14:paraId="53B18CEB" w14:textId="7B08D3D1" w:rsidR="00CE0C8B" w:rsidRDefault="00CE0C8B" w:rsidP="00CE0C8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Walk-ins are to stay 6 feet back from staff at counter.</w:t>
      </w:r>
    </w:p>
    <w:p w14:paraId="1CB2F60F" w14:textId="7412BDDB" w:rsidR="00CE0C8B" w:rsidRDefault="00CE0C8B" w:rsidP="00CE0C8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more than 2 people in the kitchen.</w:t>
      </w:r>
    </w:p>
    <w:p w14:paraId="0E0A62CA" w14:textId="7ADDDDE3" w:rsidR="00CE0C8B" w:rsidRDefault="00CE0C8B" w:rsidP="00CE0C8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more than 8 people in the conference room.</w:t>
      </w:r>
    </w:p>
    <w:p w14:paraId="2C9650E4" w14:textId="2EE13847" w:rsidR="00CE0C8B" w:rsidRDefault="00CE0C8B" w:rsidP="00CE0C8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Close office doors when working unless listening for front desk.</w:t>
      </w:r>
    </w:p>
    <w:p w14:paraId="1138D32A" w14:textId="1620D164" w:rsidR="00CE0C8B" w:rsidRDefault="00CE0C8B" w:rsidP="00CE0C8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congregating in the reception or other areas.</w:t>
      </w:r>
    </w:p>
    <w:p w14:paraId="040DA3EE" w14:textId="33A0F6E7" w:rsidR="00CE0C8B" w:rsidRDefault="00CE0C8B" w:rsidP="00CE0C8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more than 2 people in an office (except for Kim and Dara’s which can hold 3).</w:t>
      </w:r>
    </w:p>
    <w:p w14:paraId="6C763886" w14:textId="261244B4" w:rsidR="00902A5B" w:rsidRDefault="00CE0C8B" w:rsidP="00902A5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Spray/wipe down reception area and entrance doors with disinfectant once per hour on the hour</w:t>
      </w:r>
      <w:r w:rsidR="00902A5B">
        <w:rPr>
          <w:rFonts w:ascii="Arial" w:hAnsi="Arial" w:cs="Arial"/>
          <w:sz w:val="24"/>
          <w:szCs w:val="24"/>
        </w:rPr>
        <w:t>.</w:t>
      </w:r>
    </w:p>
    <w:p w14:paraId="25E27699" w14:textId="19D74C8F" w:rsidR="00902A5B" w:rsidRDefault="00902A5B" w:rsidP="00902A5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Spray/wipe down surfaces after each client meeting.</w:t>
      </w:r>
    </w:p>
    <w:p w14:paraId="73A0C284" w14:textId="18202169" w:rsidR="00E8132C" w:rsidRDefault="00E8132C" w:rsidP="00E8132C">
      <w:pPr>
        <w:rPr>
          <w:rFonts w:ascii="Arial" w:hAnsi="Arial" w:cs="Arial"/>
          <w:sz w:val="24"/>
          <w:szCs w:val="24"/>
        </w:rPr>
      </w:pPr>
    </w:p>
    <w:p w14:paraId="23AE862C" w14:textId="12E90E21" w:rsidR="00E8132C" w:rsidRPr="00E8132C" w:rsidRDefault="00E8132C" w:rsidP="00E8132C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E8132C">
        <w:rPr>
          <w:rFonts w:ascii="Arial" w:hAnsi="Arial" w:cs="Arial"/>
          <w:b/>
          <w:bCs/>
          <w:sz w:val="24"/>
          <w:szCs w:val="24"/>
          <w:u w:val="single"/>
        </w:rPr>
        <w:t>Gateway Gardens</w:t>
      </w:r>
    </w:p>
    <w:bookmarkEnd w:id="0"/>
    <w:p w14:paraId="59EE8619" w14:textId="6E9DBFCD" w:rsidR="00E8132C" w:rsidRDefault="00E8132C" w:rsidP="00E8132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multi-purpose room with appropriate social distancing for all unavoidable client meetings;</w:t>
      </w:r>
    </w:p>
    <w:p w14:paraId="047B557D" w14:textId="46BB1EAA" w:rsidR="00E8132C" w:rsidRDefault="00E8132C" w:rsidP="00E8132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in-person unit search activities;</w:t>
      </w:r>
    </w:p>
    <w:p w14:paraId="13944703" w14:textId="45046CE1" w:rsidR="00E8132C" w:rsidRPr="00E8132C" w:rsidRDefault="00E8132C" w:rsidP="00E8132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items in a location then move 6 feet away before person </w:t>
      </w:r>
      <w:proofErr w:type="gramStart"/>
      <w:r>
        <w:rPr>
          <w:rFonts w:ascii="Arial" w:hAnsi="Arial" w:cs="Arial"/>
          <w:sz w:val="24"/>
          <w:szCs w:val="24"/>
        </w:rPr>
        <w:t>is allowed to</w:t>
      </w:r>
      <w:proofErr w:type="gramEnd"/>
      <w:r>
        <w:rPr>
          <w:rFonts w:ascii="Arial" w:hAnsi="Arial" w:cs="Arial"/>
          <w:sz w:val="24"/>
          <w:szCs w:val="24"/>
        </w:rPr>
        <w:t xml:space="preserve"> pick up items.</w:t>
      </w:r>
    </w:p>
    <w:p w14:paraId="577CCB57" w14:textId="3AA7DA93" w:rsidR="00902A5B" w:rsidRPr="00E8132C" w:rsidRDefault="00902A5B" w:rsidP="00902A5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8132C">
        <w:rPr>
          <w:rFonts w:ascii="Arial" w:hAnsi="Arial" w:cs="Arial"/>
          <w:b/>
          <w:bCs/>
          <w:sz w:val="24"/>
          <w:szCs w:val="24"/>
          <w:u w:val="single"/>
        </w:rPr>
        <w:t>Maintenance</w:t>
      </w:r>
    </w:p>
    <w:p w14:paraId="2DB95969" w14:textId="471E77D5" w:rsidR="00902A5B" w:rsidRDefault="00902A5B" w:rsidP="00902A5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02A5B">
        <w:rPr>
          <w:rFonts w:ascii="Arial" w:hAnsi="Arial" w:cs="Arial"/>
          <w:sz w:val="24"/>
          <w:szCs w:val="24"/>
        </w:rPr>
        <w:t>All work order requests should be screened by Jami, Quinne or Kim.</w:t>
      </w:r>
    </w:p>
    <w:p w14:paraId="76E80C47" w14:textId="2BF70E67" w:rsidR="00902A5B" w:rsidRDefault="00902A5B" w:rsidP="00902A5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staff will not enter occupied units unless maintenance need is urgent. Tenants will be told that work may not be completed until May.</w:t>
      </w:r>
    </w:p>
    <w:p w14:paraId="337A2F2D" w14:textId="3ECB46D5" w:rsidR="00902A5B" w:rsidRDefault="00902A5B" w:rsidP="00902A5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product (i.e. lightbulb) can be dropped off outside of tenant door, it will be.</w:t>
      </w:r>
    </w:p>
    <w:p w14:paraId="615A3113" w14:textId="77777777" w:rsidR="00902A5B" w:rsidRDefault="00902A5B" w:rsidP="00902A5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entry must be made into tenant unit:</w:t>
      </w:r>
    </w:p>
    <w:p w14:paraId="253A1786" w14:textId="156F5A06" w:rsidR="00902A5B" w:rsidRDefault="00902A5B" w:rsidP="00902A5B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Gloves </w:t>
      </w:r>
      <w:proofErr w:type="gramStart"/>
      <w:r>
        <w:rPr>
          <w:rFonts w:ascii="Arial" w:hAnsi="Arial" w:cs="Arial"/>
          <w:sz w:val="24"/>
          <w:szCs w:val="24"/>
        </w:rPr>
        <w:t>must be worn at all times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14:paraId="17692AC1" w14:textId="3FF052E5" w:rsidR="00902A5B" w:rsidRDefault="00902A5B" w:rsidP="00902A5B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tenant to socially distance themselves from you. Preferably into an area that can be separated by a closed door.</w:t>
      </w:r>
    </w:p>
    <w:p w14:paraId="01A8EDFE" w14:textId="0507A3F2" w:rsidR="00902A5B" w:rsidRPr="00E8132C" w:rsidRDefault="00902A5B" w:rsidP="00902A5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8132C">
        <w:rPr>
          <w:rFonts w:ascii="Arial" w:hAnsi="Arial" w:cs="Arial"/>
          <w:b/>
          <w:bCs/>
          <w:sz w:val="24"/>
          <w:szCs w:val="24"/>
          <w:u w:val="single"/>
        </w:rPr>
        <w:t>Other Participant Interaction</w:t>
      </w:r>
    </w:p>
    <w:p w14:paraId="40D318CA" w14:textId="797240B4" w:rsidR="00902A5B" w:rsidRDefault="00902A5B" w:rsidP="00902A5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Routine HQS inspections on occupied units are </w:t>
      </w:r>
      <w:proofErr w:type="gramStart"/>
      <w:r>
        <w:rPr>
          <w:rFonts w:ascii="Arial" w:hAnsi="Arial" w:cs="Arial"/>
          <w:sz w:val="24"/>
          <w:szCs w:val="24"/>
        </w:rPr>
        <w:t>temporarily suspended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14:paraId="2F293553" w14:textId="56E3CD01" w:rsidR="00902A5B" w:rsidRDefault="00902A5B" w:rsidP="00902A5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HQS inspections will be completed if occupants are ill;</w:t>
      </w:r>
    </w:p>
    <w:p w14:paraId="7C3C9586" w14:textId="591A9D93" w:rsidR="00902A5B" w:rsidRDefault="00902A5B" w:rsidP="00902A5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Gloves must be </w:t>
      </w:r>
      <w:proofErr w:type="gramStart"/>
      <w:r>
        <w:rPr>
          <w:rFonts w:ascii="Arial" w:hAnsi="Arial" w:cs="Arial"/>
          <w:sz w:val="24"/>
          <w:szCs w:val="24"/>
        </w:rPr>
        <w:t>worn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8132C">
        <w:rPr>
          <w:rFonts w:ascii="Arial" w:hAnsi="Arial" w:cs="Arial"/>
          <w:sz w:val="24"/>
          <w:szCs w:val="24"/>
        </w:rPr>
        <w:t xml:space="preserve">and good hygiene practices followed </w:t>
      </w:r>
      <w:r>
        <w:rPr>
          <w:rFonts w:ascii="Arial" w:hAnsi="Arial" w:cs="Arial"/>
          <w:sz w:val="24"/>
          <w:szCs w:val="24"/>
        </w:rPr>
        <w:t>during all HQS in</w:t>
      </w:r>
      <w:r w:rsidR="00E8132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pections</w:t>
      </w:r>
      <w:r w:rsidR="00E8132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12931EA" w14:textId="71ED4E11" w:rsidR="00902A5B" w:rsidRDefault="00902A5B" w:rsidP="00902A5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02A5B">
        <w:rPr>
          <w:rFonts w:ascii="Arial" w:hAnsi="Arial" w:cs="Arial"/>
          <w:sz w:val="24"/>
          <w:szCs w:val="24"/>
        </w:rPr>
        <w:t>Complete as much work as possible over the telephone, through email and through the regular mail</w:t>
      </w:r>
      <w:r w:rsidR="00E8132C">
        <w:rPr>
          <w:rFonts w:ascii="Arial" w:hAnsi="Arial" w:cs="Arial"/>
          <w:sz w:val="24"/>
          <w:szCs w:val="24"/>
        </w:rPr>
        <w:t>. This includes intakes, briefings, and re-exams.</w:t>
      </w:r>
    </w:p>
    <w:p w14:paraId="69EB048C" w14:textId="6A2F79DE" w:rsidR="00902A5B" w:rsidRDefault="00902A5B" w:rsidP="00902A5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participants must drop items off, ask them to use the drop slot</w:t>
      </w:r>
      <w:r w:rsidR="00E8132C">
        <w:rPr>
          <w:rFonts w:ascii="Arial" w:hAnsi="Arial" w:cs="Arial"/>
          <w:sz w:val="24"/>
          <w:szCs w:val="24"/>
        </w:rPr>
        <w:t>. Use good hygiene practices after touching items dropped off by others;</w:t>
      </w:r>
    </w:p>
    <w:p w14:paraId="3A633714" w14:textId="2B6175AB" w:rsidR="00E8132C" w:rsidRDefault="00E8132C" w:rsidP="00902A5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participant uses our pen, let them keep it or disinfect it immediately.</w:t>
      </w:r>
    </w:p>
    <w:p w14:paraId="5EB0C93E" w14:textId="6580471A" w:rsidR="00E8132C" w:rsidRPr="00E8132C" w:rsidRDefault="00E8132C" w:rsidP="00E8132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8132C">
        <w:rPr>
          <w:rFonts w:ascii="Arial" w:hAnsi="Arial" w:cs="Arial"/>
          <w:b/>
          <w:bCs/>
          <w:sz w:val="24"/>
          <w:szCs w:val="24"/>
          <w:u w:val="single"/>
        </w:rPr>
        <w:t>Other</w:t>
      </w:r>
    </w:p>
    <w:p w14:paraId="59871081" w14:textId="77777777" w:rsidR="00E8132C" w:rsidRDefault="00E8132C" w:rsidP="00E8132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supervisors will provide you with specific instructions;</w:t>
      </w:r>
    </w:p>
    <w:p w14:paraId="0534A99C" w14:textId="4294978F" w:rsidR="00E8132C" w:rsidRDefault="00E8132C" w:rsidP="00E8132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Kendra will work from home;</w:t>
      </w:r>
    </w:p>
    <w:p w14:paraId="3ADBC10C" w14:textId="73049EC0" w:rsidR="00E8132C" w:rsidRDefault="00E8132C" w:rsidP="00E8132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Jami will be in office and not doing maintenance;</w:t>
      </w:r>
    </w:p>
    <w:p w14:paraId="134B2762" w14:textId="4637049F" w:rsidR="00E8132C" w:rsidRDefault="00E8132C" w:rsidP="00E8132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Suspend in-unit coin collection at EPHT;</w:t>
      </w:r>
    </w:p>
    <w:p w14:paraId="47B927D2" w14:textId="7174686F" w:rsidR="00E8132C" w:rsidRDefault="00E8132C" w:rsidP="00E8132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attached for proposed change in personnel policy that will be presented to the Board on 3/17/2020; and</w:t>
      </w:r>
    </w:p>
    <w:p w14:paraId="772391A3" w14:textId="69A41441" w:rsidR="00E8132C" w:rsidRPr="00E8132C" w:rsidRDefault="00E8132C" w:rsidP="00E8132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care of yourself and others.</w:t>
      </w:r>
    </w:p>
    <w:p w14:paraId="3BD4224C" w14:textId="77777777" w:rsidR="00902A5B" w:rsidRPr="00902A5B" w:rsidRDefault="00902A5B" w:rsidP="00902A5B">
      <w:pPr>
        <w:rPr>
          <w:rFonts w:ascii="Arial" w:hAnsi="Arial" w:cs="Arial"/>
          <w:sz w:val="24"/>
          <w:szCs w:val="24"/>
        </w:rPr>
      </w:pPr>
    </w:p>
    <w:p w14:paraId="3FC67F26" w14:textId="77777777" w:rsidR="00902A5B" w:rsidRPr="00902A5B" w:rsidRDefault="00902A5B" w:rsidP="00902A5B">
      <w:pPr>
        <w:rPr>
          <w:rFonts w:ascii="Arial" w:hAnsi="Arial" w:cs="Arial"/>
          <w:sz w:val="24"/>
          <w:szCs w:val="24"/>
        </w:rPr>
      </w:pPr>
    </w:p>
    <w:sectPr w:rsidR="00902A5B" w:rsidRPr="00902A5B" w:rsidSect="00C8765D">
      <w:footerReference w:type="even" r:id="rId7"/>
      <w:footerReference w:type="default" r:id="rId8"/>
      <w:pgSz w:w="12240" w:h="15840" w:code="1"/>
      <w:pgMar w:top="1440" w:right="1800" w:bottom="1440" w:left="1800" w:header="960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7820F" w14:textId="77777777" w:rsidR="00CE0C8B" w:rsidRDefault="00CE0C8B">
      <w:r>
        <w:separator/>
      </w:r>
    </w:p>
    <w:p w14:paraId="57155DED" w14:textId="77777777" w:rsidR="00CE0C8B" w:rsidRDefault="00CE0C8B"/>
  </w:endnote>
  <w:endnote w:type="continuationSeparator" w:id="0">
    <w:p w14:paraId="35555073" w14:textId="77777777" w:rsidR="00CE0C8B" w:rsidRDefault="00CE0C8B">
      <w:r>
        <w:continuationSeparator/>
      </w:r>
    </w:p>
    <w:p w14:paraId="24FC28D7" w14:textId="77777777" w:rsidR="00CE0C8B" w:rsidRDefault="00CE0C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9853A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388E069" w14:textId="77777777" w:rsidR="005673B8" w:rsidRDefault="005673B8">
    <w:pPr>
      <w:pStyle w:val="Footer"/>
    </w:pPr>
  </w:p>
  <w:p w14:paraId="3515C38F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10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955B51" w14:textId="77777777" w:rsidR="00C8765D" w:rsidRDefault="00C8765D" w:rsidP="00C876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39E96" w14:textId="77777777" w:rsidR="00CE0C8B" w:rsidRDefault="00CE0C8B">
      <w:r>
        <w:separator/>
      </w:r>
    </w:p>
    <w:p w14:paraId="68E7A86C" w14:textId="77777777" w:rsidR="00CE0C8B" w:rsidRDefault="00CE0C8B"/>
  </w:footnote>
  <w:footnote w:type="continuationSeparator" w:id="0">
    <w:p w14:paraId="0304BEBF" w14:textId="77777777" w:rsidR="00CE0C8B" w:rsidRDefault="00CE0C8B">
      <w:r>
        <w:continuationSeparator/>
      </w:r>
    </w:p>
    <w:p w14:paraId="681666CC" w14:textId="77777777" w:rsidR="00CE0C8B" w:rsidRDefault="00CE0C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B2CF4"/>
    <w:multiLevelType w:val="hybridMultilevel"/>
    <w:tmpl w:val="603C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245A1D"/>
    <w:multiLevelType w:val="hybridMultilevel"/>
    <w:tmpl w:val="C832D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E32997"/>
    <w:multiLevelType w:val="hybridMultilevel"/>
    <w:tmpl w:val="542EF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C7581"/>
    <w:multiLevelType w:val="hybridMultilevel"/>
    <w:tmpl w:val="CEB8F80C"/>
    <w:lvl w:ilvl="0" w:tplc="6EC4F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01ED1"/>
    <w:multiLevelType w:val="hybridMultilevel"/>
    <w:tmpl w:val="BD109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500DF"/>
    <w:multiLevelType w:val="hybridMultilevel"/>
    <w:tmpl w:val="00E82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8B"/>
    <w:rsid w:val="00020E86"/>
    <w:rsid w:val="00075BA2"/>
    <w:rsid w:val="000D4049"/>
    <w:rsid w:val="001011C8"/>
    <w:rsid w:val="00114C1E"/>
    <w:rsid w:val="00124376"/>
    <w:rsid w:val="001772FF"/>
    <w:rsid w:val="001D09F2"/>
    <w:rsid w:val="00245746"/>
    <w:rsid w:val="002A6C47"/>
    <w:rsid w:val="002C4BD7"/>
    <w:rsid w:val="00354FAD"/>
    <w:rsid w:val="00431C47"/>
    <w:rsid w:val="00491AC4"/>
    <w:rsid w:val="004B01D8"/>
    <w:rsid w:val="00556689"/>
    <w:rsid w:val="005673B8"/>
    <w:rsid w:val="0059699D"/>
    <w:rsid w:val="005E3262"/>
    <w:rsid w:val="005E3FDD"/>
    <w:rsid w:val="006578FD"/>
    <w:rsid w:val="006700B8"/>
    <w:rsid w:val="00674BAA"/>
    <w:rsid w:val="00733156"/>
    <w:rsid w:val="00754980"/>
    <w:rsid w:val="00776EC9"/>
    <w:rsid w:val="007A1081"/>
    <w:rsid w:val="007B07E9"/>
    <w:rsid w:val="007F776A"/>
    <w:rsid w:val="00853521"/>
    <w:rsid w:val="008869B4"/>
    <w:rsid w:val="00902A5B"/>
    <w:rsid w:val="00991DFF"/>
    <w:rsid w:val="00A5444A"/>
    <w:rsid w:val="00A814DB"/>
    <w:rsid w:val="00AA183A"/>
    <w:rsid w:val="00AC2B60"/>
    <w:rsid w:val="00AF3F83"/>
    <w:rsid w:val="00B816AD"/>
    <w:rsid w:val="00BB0495"/>
    <w:rsid w:val="00BD16EA"/>
    <w:rsid w:val="00C51070"/>
    <w:rsid w:val="00C551B4"/>
    <w:rsid w:val="00C86C52"/>
    <w:rsid w:val="00C8765D"/>
    <w:rsid w:val="00CE0C8B"/>
    <w:rsid w:val="00D7023D"/>
    <w:rsid w:val="00D771EB"/>
    <w:rsid w:val="00D86A55"/>
    <w:rsid w:val="00DE1694"/>
    <w:rsid w:val="00DF1E78"/>
    <w:rsid w:val="00E77F68"/>
    <w:rsid w:val="00E8132C"/>
    <w:rsid w:val="00F358EA"/>
    <w:rsid w:val="00F37651"/>
    <w:rsid w:val="00F96B8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965A6"/>
  <w15:docId w15:val="{E95C65D0-9A52-4A48-A903-835E2444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5D"/>
  </w:style>
  <w:style w:type="paragraph" w:styleId="Heading1">
    <w:name w:val="heading 1"/>
    <w:basedOn w:val="Normal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link w:val="Heading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1F497D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1F497D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97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Footer">
    <w:name w:val="footer"/>
    <w:basedOn w:val="Normal"/>
    <w:link w:val="FooterChar"/>
    <w:uiPriority w:val="99"/>
    <w:unhideWhenUsed/>
    <w:rsid w:val="00C8765D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Header">
    <w:name w:val="header"/>
    <w:basedOn w:val="Normal"/>
    <w:uiPriority w:val="99"/>
    <w:unhideWhenUsed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F37651"/>
    <w:pPr>
      <w:ind w:left="720"/>
    </w:pPr>
  </w:style>
  <w:style w:type="character" w:styleId="PageNumber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431C47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Theme="majorHAnsi" w:hAnsiTheme="majorHAnsi"/>
      <w:b/>
      <w:caps/>
      <w:spacing w:val="20"/>
    </w:rPr>
  </w:style>
  <w:style w:type="character" w:customStyle="1" w:styleId="TitleChar">
    <w:name w:val="Title Char"/>
    <w:basedOn w:val="DefaultParagraphFont"/>
    <w:link w:val="Title"/>
    <w:uiPriority w:val="2"/>
    <w:rsid w:val="00431C47"/>
    <w:rPr>
      <w:rFonts w:asciiTheme="majorHAnsi" w:hAnsiTheme="majorHAnsi"/>
      <w:b/>
      <w:caps/>
      <w:spacing w:val="20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BAA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BD7"/>
  </w:style>
  <w:style w:type="paragraph" w:styleId="BlockText">
    <w:name w:val="Block Text"/>
    <w:basedOn w:val="Normal"/>
    <w:uiPriority w:val="99"/>
    <w:semiHidden/>
    <w:unhideWhenUsed/>
    <w:rsid w:val="00674BA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BD7"/>
  </w:style>
  <w:style w:type="paragraph" w:styleId="BodyText3">
    <w:name w:val="Body Text 3"/>
    <w:basedOn w:val="Normal"/>
    <w:link w:val="BodyText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BD7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431C47"/>
    <w:pPr>
      <w:spacing w:before="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31C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B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B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B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B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B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BD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B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D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BD7"/>
  </w:style>
  <w:style w:type="character" w:customStyle="1" w:styleId="DateChar">
    <w:name w:val="Date Char"/>
    <w:basedOn w:val="DefaultParagraphFont"/>
    <w:link w:val="Date"/>
    <w:uiPriority w:val="99"/>
    <w:semiHidden/>
    <w:rsid w:val="002C4BD7"/>
  </w:style>
  <w:style w:type="paragraph" w:styleId="DocumentMap">
    <w:name w:val="Document Map"/>
    <w:basedOn w:val="Normal"/>
    <w:link w:val="DocumentMa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BD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B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BD7"/>
  </w:style>
  <w:style w:type="character" w:styleId="Emphasis">
    <w:name w:val="Emphasis"/>
    <w:basedOn w:val="DefaultParagraphFont"/>
    <w:uiPriority w:val="20"/>
    <w:semiHidden/>
    <w:unhideWhenUsed/>
    <w:qFormat/>
    <w:rsid w:val="002C4B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D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BD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D7"/>
    <w:rPr>
      <w:szCs w:val="20"/>
    </w:rPr>
  </w:style>
  <w:style w:type="table" w:styleId="GridTable1Light">
    <w:name w:val="Grid Table 1 Light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081"/>
    <w:rPr>
      <w:rFonts w:asciiTheme="majorHAnsi" w:eastAsiaTheme="majorEastAsia" w:hAnsiTheme="majorHAnsi" w:cstheme="majorBidi"/>
      <w:b/>
      <w:color w:val="1F497D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81"/>
    <w:rPr>
      <w:rFonts w:asciiTheme="majorHAnsi" w:eastAsiaTheme="majorEastAsia" w:hAnsiTheme="majorHAnsi" w:cstheme="majorBidi"/>
      <w:iCs/>
      <w:cap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81"/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81"/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4BD7"/>
  </w:style>
  <w:style w:type="paragraph" w:styleId="HTMLAddress">
    <w:name w:val="HTML Address"/>
    <w:basedOn w:val="Normal"/>
    <w:link w:val="HTMLAddressChar"/>
    <w:uiPriority w:val="99"/>
    <w:semiHidden/>
    <w:unhideWhenUsed/>
    <w:rsid w:val="002C4B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B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B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BD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BD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4BA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4B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4BA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4BAA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4BD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BD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B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BD7"/>
  </w:style>
  <w:style w:type="table" w:styleId="PlainTable1">
    <w:name w:val="Plain Table 1"/>
    <w:basedOn w:val="Table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BD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4B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B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BD7"/>
  </w:style>
  <w:style w:type="character" w:styleId="SmartHyperlink">
    <w:name w:val="Smart Hyperlink"/>
    <w:basedOn w:val="DefaultParagraphFont"/>
    <w:uiPriority w:val="99"/>
    <w:semiHidden/>
    <w:unhideWhenUsed/>
    <w:rsid w:val="002C4BD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4BD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BD7"/>
  </w:style>
  <w:style w:type="table" w:styleId="TableProfessional">
    <w:name w:val="Table Professional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C8765D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a\AppData\Roaming\Microsoft\Templates\Memo%20(elegan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1F79D4FB35492A8C83A00420EB6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51487-4C03-423F-9637-19F1A3311B59}"/>
      </w:docPartPr>
      <w:docPartBody>
        <w:p w:rsidR="00000000" w:rsidRDefault="00EC1169">
          <w:pPr>
            <w:pStyle w:val="BD1F79D4FB35492A8C83A00420EB680C"/>
          </w:pPr>
          <w:r>
            <w:t xml:space="preserve">interoffice </w:t>
          </w:r>
          <w:r w:rsidRPr="005673B8">
            <w:t>memorandum</w:t>
          </w:r>
        </w:p>
      </w:docPartBody>
    </w:docPart>
    <w:docPart>
      <w:docPartPr>
        <w:name w:val="D935B1CB058648EA9BED5923D8DAA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3501-5406-47D8-A526-D4022C370748}"/>
      </w:docPartPr>
      <w:docPartBody>
        <w:p w:rsidR="00000000" w:rsidRDefault="00EC1169">
          <w:pPr>
            <w:pStyle w:val="D935B1CB058648EA9BED5923D8DAAF14"/>
          </w:pPr>
          <w:r w:rsidRPr="005673B8">
            <w:t>to</w:t>
          </w:r>
        </w:p>
      </w:docPartBody>
    </w:docPart>
    <w:docPart>
      <w:docPartPr>
        <w:name w:val="1F4351AB99EA4E44A0D158982377A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30F1-8129-4168-B5D3-470C85A91CFA}"/>
      </w:docPartPr>
      <w:docPartBody>
        <w:p w:rsidR="00000000" w:rsidRDefault="00EC1169">
          <w:pPr>
            <w:pStyle w:val="1F4351AB99EA4E44A0D158982377A251"/>
          </w:pPr>
          <w:r w:rsidRPr="005673B8">
            <w:t>from</w:t>
          </w:r>
        </w:p>
      </w:docPartBody>
    </w:docPart>
    <w:docPart>
      <w:docPartPr>
        <w:name w:val="BC865F7E0064469982D917631BDB5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7496A-4367-4D9F-A65C-CBC918F3FF21}"/>
      </w:docPartPr>
      <w:docPartBody>
        <w:p w:rsidR="00000000" w:rsidRDefault="00EC1169">
          <w:pPr>
            <w:pStyle w:val="BC865F7E0064469982D917631BDB510E"/>
          </w:pPr>
          <w:r w:rsidRPr="005673B8">
            <w:t>subject</w:t>
          </w:r>
        </w:p>
      </w:docPartBody>
    </w:docPart>
    <w:docPart>
      <w:docPartPr>
        <w:name w:val="434612A849684A15B9397AB39F5A0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5E2F9-0A77-41DD-8B76-C3756F856AC6}"/>
      </w:docPartPr>
      <w:docPartBody>
        <w:p w:rsidR="00000000" w:rsidRDefault="00EC1169">
          <w:pPr>
            <w:pStyle w:val="434612A849684A15B9397AB39F5A019D"/>
          </w:pPr>
          <w:r w:rsidRPr="005673B8">
            <w:t>date</w:t>
          </w:r>
        </w:p>
      </w:docPartBody>
    </w:docPart>
    <w:docPart>
      <w:docPartPr>
        <w:name w:val="91DF3109C65B4C9EAE9C2C8729653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2B26-966B-4ED1-B530-C4346264E325}"/>
      </w:docPartPr>
      <w:docPartBody>
        <w:p w:rsidR="00000000" w:rsidRDefault="00EC1169">
          <w:pPr>
            <w:pStyle w:val="91DF3109C65B4C9EAE9C2C8729653454"/>
          </w:pPr>
          <w:r>
            <w:t>CC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1F79D4FB35492A8C83A00420EB680C">
    <w:name w:val="BD1F79D4FB35492A8C83A00420EB680C"/>
  </w:style>
  <w:style w:type="paragraph" w:customStyle="1" w:styleId="D935B1CB058648EA9BED5923D8DAAF14">
    <w:name w:val="D935B1CB058648EA9BED5923D8DAAF14"/>
  </w:style>
  <w:style w:type="paragraph" w:customStyle="1" w:styleId="93DA90A236E244BDB5BC1F85DFDCEFCF">
    <w:name w:val="93DA90A236E244BDB5BC1F85DFDCEFCF"/>
  </w:style>
  <w:style w:type="paragraph" w:customStyle="1" w:styleId="1F4351AB99EA4E44A0D158982377A251">
    <w:name w:val="1F4351AB99EA4E44A0D158982377A251"/>
  </w:style>
  <w:style w:type="paragraph" w:customStyle="1" w:styleId="1A30B875DE1348529962C1053CD85844">
    <w:name w:val="1A30B875DE1348529962C1053CD85844"/>
  </w:style>
  <w:style w:type="paragraph" w:customStyle="1" w:styleId="BC865F7E0064469982D917631BDB510E">
    <w:name w:val="BC865F7E0064469982D917631BDB510E"/>
  </w:style>
  <w:style w:type="paragraph" w:customStyle="1" w:styleId="2674308558604854AEDC90F1FD527265">
    <w:name w:val="2674308558604854AEDC90F1FD527265"/>
  </w:style>
  <w:style w:type="paragraph" w:customStyle="1" w:styleId="434612A849684A15B9397AB39F5A019D">
    <w:name w:val="434612A849684A15B9397AB39F5A019D"/>
  </w:style>
  <w:style w:type="paragraph" w:customStyle="1" w:styleId="EE4C2E4102D443D3A18D7EF1A6698913">
    <w:name w:val="EE4C2E4102D443D3A18D7EF1A6698913"/>
  </w:style>
  <w:style w:type="paragraph" w:customStyle="1" w:styleId="91DF3109C65B4C9EAE9C2C8729653454">
    <w:name w:val="91DF3109C65B4C9EAE9C2C8729653454"/>
  </w:style>
  <w:style w:type="paragraph" w:customStyle="1" w:styleId="544E5A95A0AA4AD2BF3FD8DF25457062">
    <w:name w:val="544E5A95A0AA4AD2BF3FD8DF25457062"/>
  </w:style>
  <w:style w:type="paragraph" w:customStyle="1" w:styleId="54D8C428432348C6A434BAE905DCD2FB">
    <w:name w:val="54D8C428432348C6A434BAE905DCD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(elegant).dotx</Template>
  <TotalTime>63</TotalTime>
  <Pages>2</Pages>
  <Words>535</Words>
  <Characters>2528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Lee</dc:creator>
  <cp:lastModifiedBy>Dara Lee</cp:lastModifiedBy>
  <cp:revision>1</cp:revision>
  <cp:lastPrinted>2020-03-16T12:39:00Z</cp:lastPrinted>
  <dcterms:created xsi:type="dcterms:W3CDTF">2020-03-16T12:09:00Z</dcterms:created>
  <dcterms:modified xsi:type="dcterms:W3CDTF">2020-03-16T13:12:00Z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